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7CAB" w14:textId="10B7C26E" w:rsidR="007004F5" w:rsidRDefault="007B7625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B7625">
        <w:rPr>
          <w:rFonts w:ascii="Sylfaen" w:hAnsi="Sylfaen" w:cs="Sylfaen"/>
          <w:b/>
          <w:bCs/>
          <w:sz w:val="20"/>
          <w:szCs w:val="20"/>
          <w:lang w:val="ka-GE"/>
        </w:rPr>
        <w:t>კონკურსი ანდრონიკაშვილის ქუჩაზე წყალსადენის ქსელების რეაბილიტაციის მომსახურეობის შესყიდვაზე</w:t>
      </w:r>
    </w:p>
    <w:p w14:paraId="74AABDF7" w14:textId="77777777" w:rsidR="007B7625" w:rsidRPr="007004F5" w:rsidRDefault="007B7625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15759E36" w:rsidR="007D73CE" w:rsidRPr="007004F5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700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7004F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>59</w:t>
      </w:r>
      <w:r w:rsidR="007778CE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7004F5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7004F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7004F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7004F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7004F5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7004F5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7004F5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7004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7004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7004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7004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7004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7004F5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004F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7004F5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E80B72D" w14:textId="77777777" w:rsidR="007B7625" w:rsidRDefault="007B7625" w:rsidP="007778CE">
      <w:pPr>
        <w:spacing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B7625">
        <w:rPr>
          <w:rFonts w:ascii="Sylfaen" w:hAnsi="Sylfaen" w:cs="Sylfaen"/>
          <w:b/>
          <w:bCs/>
          <w:sz w:val="20"/>
          <w:szCs w:val="20"/>
          <w:lang w:val="ka-GE"/>
        </w:rPr>
        <w:t>კონკურსი ანდრონიკაშვილის ქუჩაზე წყალსადენის ქსელების რეაბილიტაციის მომსახურეობის შესყიდვაზე</w:t>
      </w:r>
    </w:p>
    <w:p w14:paraId="118BBCF6" w14:textId="0356A83C" w:rsidR="00A50438" w:rsidRPr="007004F5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700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7004F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>59</w:t>
      </w:r>
      <w:r w:rsidR="007778CE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7004F5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7004F5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7004F5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7004F5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AAC9C7E" w:rsidR="00677E39" w:rsidRPr="007004F5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>59</w:t>
      </w:r>
      <w:r w:rsidR="00DE47CF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7004F5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005870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7625" w:rsidRPr="007B7625">
        <w:rPr>
          <w:rFonts w:ascii="Sylfaen" w:hAnsi="Sylfaen" w:cs="Sylfaen"/>
          <w:b/>
          <w:sz w:val="20"/>
          <w:szCs w:val="20"/>
          <w:lang w:val="ka-GE"/>
        </w:rPr>
        <w:t>ანდრონიკაშვილის ქუჩაზე წყალსადენის ქსელების რეაბილიტაციის მომსახურეობის შესყიდვაზე</w:t>
      </w:r>
      <w:r w:rsidR="007B762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7004F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7004F5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7004F5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7004F5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60059C11" w:rsidR="005C14A4" w:rsidRPr="007004F5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7004F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>59</w:t>
      </w:r>
      <w:r w:rsidR="007778CE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7004F5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7004F5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7004F5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382904C9" w:rsidR="00D712F9" w:rsidRPr="007004F5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7B7625" w:rsidRPr="007B7625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 ანდრონიკაშვილის ქუჩაზე წყალსადენის ქსელების რეაბილიტაციის მომსახურეობის შესყიდვაზე</w:t>
      </w:r>
      <w:bookmarkStart w:id="0" w:name="_GoBack"/>
      <w:bookmarkEnd w:id="0"/>
    </w:p>
    <w:p w14:paraId="5FAD653F" w14:textId="77777777" w:rsidR="00FC09A6" w:rsidRPr="007004F5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7004F5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ფასები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იყოს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7004F5">
        <w:rPr>
          <w:rFonts w:ascii="Sylfaen" w:hAnsi="Sylfaen" w:cs="Sylfaen"/>
          <w:sz w:val="20"/>
          <w:szCs w:val="20"/>
          <w:lang w:val="ka-GE"/>
        </w:rPr>
        <w:t>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7004F5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7004F5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7004F5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7004F5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004F5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004F5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7004F5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7004F5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7004F5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7004F5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3728B8F0" w:rsidR="008A2801" w:rsidRPr="007004F5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B1F7E">
        <w:rPr>
          <w:rFonts w:asciiTheme="minorHAnsi" w:hAnsiTheme="minorHAnsi" w:cstheme="minorHAnsi"/>
          <w:b/>
          <w:sz w:val="20"/>
          <w:szCs w:val="20"/>
        </w:rPr>
        <w:t>25</w:t>
      </w:r>
      <w:r w:rsidR="005E23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</w:rPr>
        <w:t>ივლისი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7004F5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7004F5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7004F5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7004F5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7004F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7004F5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7004F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სრული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7004F5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ელ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ფოსტა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7004F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ნომერი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7004F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თარიღი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7004F5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7004F5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7004F5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7004F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7004F5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7004F5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7004F5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ფასები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7004F5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004F5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004F5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7004F5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004F5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7004F5">
        <w:rPr>
          <w:rFonts w:ascii="Sylfaen" w:hAnsi="Sylfaen" w:cs="Sylfaen"/>
          <w:sz w:val="20"/>
          <w:szCs w:val="20"/>
          <w:lang w:val="ka-GE"/>
        </w:rPr>
        <w:t>ა</w:t>
      </w:r>
      <w:r w:rsidRPr="007004F5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7004F5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7004F5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7004F5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7004F5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პირი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7004F5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გიორგი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მობ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7004F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7004F5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7004F5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7004F5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პირი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004F5">
        <w:rPr>
          <w:rFonts w:ascii="Sylfaen" w:hAnsi="Sylfaen" w:cs="Sylfaen"/>
          <w:sz w:val="20"/>
          <w:szCs w:val="20"/>
          <w:lang w:val="ka-GE"/>
        </w:rPr>
        <w:t>ნინო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მის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7004F5">
        <w:rPr>
          <w:rFonts w:ascii="Sylfaen" w:hAnsi="Sylfaen" w:cs="Sylfaen"/>
          <w:sz w:val="20"/>
          <w:szCs w:val="20"/>
          <w:lang w:val="ka-GE"/>
        </w:rPr>
        <w:t>ქ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7004F5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ელ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ფოსტა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7004F5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7004F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ტელ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7004F5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პირი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004F5">
        <w:rPr>
          <w:rFonts w:ascii="Sylfaen" w:hAnsi="Sylfaen" w:cs="Sylfaen"/>
          <w:sz w:val="20"/>
          <w:szCs w:val="20"/>
          <w:lang w:val="ka-GE"/>
        </w:rPr>
        <w:t>ირაკლი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მის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7004F5">
        <w:rPr>
          <w:rFonts w:ascii="Sylfaen" w:hAnsi="Sylfaen" w:cs="Sylfaen"/>
          <w:sz w:val="20"/>
          <w:szCs w:val="20"/>
          <w:lang w:val="ka-GE"/>
        </w:rPr>
        <w:t>ქ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7004F5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ელ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ფოსტა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7004F5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ტელ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7004F5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7004F5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7004F5">
        <w:rPr>
          <w:rFonts w:ascii="Sylfaen" w:hAnsi="Sylfaen" w:cs="Sylfaen"/>
          <w:b/>
          <w:sz w:val="20"/>
          <w:szCs w:val="20"/>
        </w:rPr>
        <w:t>შენიშვნა</w:t>
      </w:r>
      <w:r w:rsidRPr="007004F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7004F5">
        <w:rPr>
          <w:rFonts w:ascii="Sylfaen" w:hAnsi="Sylfaen" w:cs="Sylfaen"/>
          <w:sz w:val="20"/>
          <w:szCs w:val="20"/>
        </w:rPr>
        <w:t>ნებისმიერი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სხვა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ინფორმაცია</w:t>
      </w:r>
      <w:r w:rsidRPr="007004F5">
        <w:rPr>
          <w:rFonts w:asciiTheme="minorHAnsi" w:hAnsiTheme="minorHAnsi" w:cstheme="minorHAnsi"/>
          <w:sz w:val="20"/>
          <w:szCs w:val="20"/>
        </w:rPr>
        <w:t xml:space="preserve">, </w:t>
      </w:r>
      <w:r w:rsidRPr="007004F5">
        <w:rPr>
          <w:rFonts w:ascii="Sylfaen" w:hAnsi="Sylfaen" w:cs="Sylfaen"/>
          <w:sz w:val="20"/>
          <w:szCs w:val="20"/>
        </w:rPr>
        <w:t>მოპოვებული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სხვა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გზით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არ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იქნება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ოფიციალური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და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არ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წარმოშობს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არავითარ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ვალდებულებას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შპს</w:t>
      </w:r>
      <w:r w:rsidRPr="007004F5">
        <w:rPr>
          <w:rFonts w:asciiTheme="minorHAnsi" w:hAnsiTheme="minorHAnsi" w:cstheme="minorHAnsi"/>
          <w:sz w:val="20"/>
          <w:szCs w:val="20"/>
        </w:rPr>
        <w:t xml:space="preserve"> „</w:t>
      </w:r>
      <w:r w:rsidRPr="007004F5">
        <w:rPr>
          <w:rFonts w:ascii="Sylfaen" w:hAnsi="Sylfaen" w:cs="Sylfaen"/>
          <w:sz w:val="20"/>
          <w:szCs w:val="20"/>
        </w:rPr>
        <w:t>ჯორჯიან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უოთერ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ენდ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ფაუერის</w:t>
      </w:r>
      <w:r w:rsidRPr="007004F5">
        <w:rPr>
          <w:rFonts w:asciiTheme="minorHAnsi" w:hAnsiTheme="minorHAnsi" w:cstheme="minorHAnsi"/>
          <w:sz w:val="20"/>
          <w:szCs w:val="20"/>
        </w:rPr>
        <w:t xml:space="preserve">“ </w:t>
      </w:r>
      <w:r w:rsidRPr="007004F5">
        <w:rPr>
          <w:rFonts w:ascii="Sylfaen" w:hAnsi="Sylfaen" w:cs="Sylfaen"/>
          <w:sz w:val="20"/>
          <w:szCs w:val="20"/>
        </w:rPr>
        <w:t>მხრიდან</w:t>
      </w:r>
      <w:r w:rsidRPr="007004F5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7004F5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7004F5">
        <w:rPr>
          <w:rFonts w:ascii="Sylfaen" w:hAnsi="Sylfaen" w:cs="Sylfaen"/>
          <w:sz w:val="20"/>
          <w:szCs w:val="20"/>
        </w:rPr>
        <w:t>განმარტებებზე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პასუხი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ყველა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მონაწილეს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გაეგზავნება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ელექტრონული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ფოსტის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საშუალებით</w:t>
      </w:r>
      <w:r w:rsidRPr="007004F5">
        <w:rPr>
          <w:rFonts w:asciiTheme="minorHAnsi" w:hAnsiTheme="minorHAnsi" w:cstheme="minorHAnsi"/>
          <w:sz w:val="20"/>
          <w:szCs w:val="20"/>
        </w:rPr>
        <w:t xml:space="preserve">, </w:t>
      </w:r>
      <w:r w:rsidRPr="007004F5">
        <w:rPr>
          <w:rFonts w:ascii="Sylfaen" w:hAnsi="Sylfaen" w:cs="Sylfaen"/>
          <w:sz w:val="20"/>
          <w:szCs w:val="20"/>
        </w:rPr>
        <w:t>შესაბამისად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ყველა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მონაწილეს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გააჩნდეს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მოქმედი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ელექტრონული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ფოსტის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მისამართი</w:t>
      </w:r>
      <w:r w:rsidRPr="007004F5">
        <w:rPr>
          <w:rFonts w:asciiTheme="minorHAnsi" w:hAnsiTheme="minorHAnsi" w:cstheme="minorHAnsi"/>
          <w:sz w:val="20"/>
          <w:szCs w:val="20"/>
        </w:rPr>
        <w:t xml:space="preserve">, </w:t>
      </w:r>
      <w:r w:rsidRPr="007004F5">
        <w:rPr>
          <w:rFonts w:ascii="Sylfaen" w:hAnsi="Sylfaen" w:cs="Sylfaen"/>
          <w:sz w:val="20"/>
          <w:szCs w:val="20"/>
        </w:rPr>
        <w:t>რომელიც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შემოწმდება</w:t>
      </w:r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r w:rsidRPr="007004F5">
        <w:rPr>
          <w:rFonts w:ascii="Sylfaen" w:hAnsi="Sylfaen" w:cs="Sylfaen"/>
          <w:sz w:val="20"/>
          <w:szCs w:val="20"/>
        </w:rPr>
        <w:t>რეგულარულად</w:t>
      </w:r>
      <w:r w:rsidRPr="007004F5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7004F5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7004F5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7004F5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იყოს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7004F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7004F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7004F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7004F5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მხოლოდ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ფასები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ამ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ყველა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ხარჯსა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7004F5">
        <w:rPr>
          <w:rFonts w:ascii="Sylfaen" w:hAnsi="Sylfaen" w:cs="Sylfaen"/>
          <w:sz w:val="20"/>
          <w:szCs w:val="20"/>
          <w:lang w:val="ka-GE"/>
        </w:rPr>
        <w:t>მათ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შორის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დღგ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7004F5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ძალაში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იყოს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7004F5">
        <w:rPr>
          <w:rFonts w:asciiTheme="minorHAnsi" w:hAnsiTheme="minorHAnsi" w:cstheme="minorHAnsi"/>
          <w:sz w:val="20"/>
          <w:szCs w:val="20"/>
        </w:rPr>
        <w:t>9</w:t>
      </w:r>
      <w:r w:rsidR="00B5452A" w:rsidRPr="007004F5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7004F5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7004F5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7004F5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7004F5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7004F5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დღის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7004F5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იყოს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7004F5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თავის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ერთად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7004F5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004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უოთერ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ენდ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თვითონ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ვადა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ეტაპზე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რაც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7004F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იმ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ფორმით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რა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გახდა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ეტაპზე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7004F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შპს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004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უოთერ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ენდ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ყველა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შპს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004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უოთერ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ენდ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sz w:val="20"/>
          <w:szCs w:val="20"/>
          <w:lang w:val="ka-GE"/>
        </w:rPr>
        <w:t>არ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არის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მისცეს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ახსნა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7004F5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7004F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შპს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004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უოთერ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ენდ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7004F5">
        <w:rPr>
          <w:rFonts w:ascii="Sylfaen" w:hAnsi="Sylfaen" w:cs="Sylfaen"/>
          <w:sz w:val="20"/>
          <w:szCs w:val="20"/>
          <w:lang w:val="ka-GE"/>
        </w:rPr>
        <w:t>ე</w:t>
      </w:r>
      <w:r w:rsidRPr="007004F5">
        <w:rPr>
          <w:rFonts w:ascii="Sylfaen" w:hAnsi="Sylfaen" w:cs="Sylfaen"/>
          <w:sz w:val="20"/>
          <w:szCs w:val="20"/>
          <w:lang w:val="ka-GE"/>
        </w:rPr>
        <w:t>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სახის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ასევე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იმ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თუ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რომ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იქნება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7004F5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7004F5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7004F5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უნაღდო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სრულად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7004F5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7004F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7004F5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7004F5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7004F5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7004F5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7004F5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7004F5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7004F5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7004F5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7004F5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7004F5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700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7004F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7004F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7004F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7004F5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7004F5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004F5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004F5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004F5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7004F5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7004F5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7004F5">
        <w:rPr>
          <w:rFonts w:asciiTheme="minorHAnsi" w:hAnsiTheme="minorHAnsi" w:cstheme="minorHAnsi"/>
          <w:b/>
          <w:sz w:val="20"/>
          <w:szCs w:val="20"/>
        </w:rPr>
        <w:t>)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7004F5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7004F5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7004F5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004F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004F5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004F5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7004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7004F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7004F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7004F5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7004F5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7004F5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7004F5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7004F5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7004F5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7004F5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7004F5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004F5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7004F5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7004F5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7004F5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7004F5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7004F5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7004F5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7004F5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7004F5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7004F5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7004F5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700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7004F5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7004F5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7004F5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7004F5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7004F5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7004F5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7004F5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7004F5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7004F5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7004F5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004F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7004F5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004F5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004F5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004F5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004F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7004F5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004F5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7004F5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004F5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7004F5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7004F5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7004F5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7004F5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7004F5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7004F5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7004F5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7004F5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7004F5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7004F5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7004F5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7004F5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7004F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7004F5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7004F5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7004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004F5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7004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004F5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7004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004F5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7004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004F5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7004F5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7004F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7004F5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7004F5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7004F5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7004F5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7004F5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B112D" w14:textId="77777777" w:rsidR="00A130DE" w:rsidRDefault="00A130DE" w:rsidP="007902EA">
      <w:pPr>
        <w:spacing w:after="0" w:line="240" w:lineRule="auto"/>
      </w:pPr>
      <w:r>
        <w:separator/>
      </w:r>
    </w:p>
  </w:endnote>
  <w:endnote w:type="continuationSeparator" w:id="0">
    <w:p w14:paraId="15BA8AFD" w14:textId="77777777" w:rsidR="00A130DE" w:rsidRDefault="00A130DE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9CA8E5E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30F1" w14:textId="77777777" w:rsidR="00A130DE" w:rsidRDefault="00A130DE" w:rsidP="007902EA">
      <w:pPr>
        <w:spacing w:after="0" w:line="240" w:lineRule="auto"/>
      </w:pPr>
      <w:r>
        <w:separator/>
      </w:r>
    </w:p>
  </w:footnote>
  <w:footnote w:type="continuationSeparator" w:id="0">
    <w:p w14:paraId="554EEE65" w14:textId="77777777" w:rsidR="00A130DE" w:rsidRDefault="00A130DE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4D6C1" w14:textId="528BE725" w:rsidR="007B7625" w:rsidRPr="007B7625" w:rsidRDefault="00362398" w:rsidP="007B7625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7B7625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7625" w:rsidRPr="007B7625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7B7625" w:rsidRPr="007B7625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7625" w:rsidRPr="007B7625">
      <w:rPr>
        <w:rFonts w:ascii="Sylfaen" w:hAnsi="Sylfaen" w:cs="Sylfaen"/>
        <w:b/>
        <w:bCs/>
        <w:sz w:val="20"/>
        <w:szCs w:val="20"/>
        <w:lang w:val="ka-GE"/>
      </w:rPr>
      <w:t>ანდრონიკაშვილის</w:t>
    </w:r>
    <w:r w:rsidR="007B7625" w:rsidRPr="007B7625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7625" w:rsidRPr="007B7625">
      <w:rPr>
        <w:rFonts w:ascii="Sylfaen" w:hAnsi="Sylfaen" w:cs="Sylfaen"/>
        <w:b/>
        <w:bCs/>
        <w:sz w:val="20"/>
        <w:szCs w:val="20"/>
        <w:lang w:val="ka-GE"/>
      </w:rPr>
      <w:t>ქუჩაზე</w:t>
    </w:r>
    <w:r w:rsidR="007B7625" w:rsidRPr="007B7625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7625" w:rsidRPr="007B7625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7B7625" w:rsidRPr="007B7625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7625" w:rsidRPr="007B7625">
      <w:rPr>
        <w:rFonts w:ascii="Sylfaen" w:hAnsi="Sylfaen" w:cs="Sylfaen"/>
        <w:b/>
        <w:bCs/>
        <w:sz w:val="20"/>
        <w:szCs w:val="20"/>
        <w:lang w:val="ka-GE"/>
      </w:rPr>
      <w:t>ქსელების</w:t>
    </w:r>
    <w:r w:rsidR="007B7625" w:rsidRPr="007B7625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7625" w:rsidRPr="007B7625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7B7625" w:rsidRPr="007B7625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7625" w:rsidRPr="007B7625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7B7625" w:rsidRPr="007B7625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7625" w:rsidRPr="007B7625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  <w:r w:rsidR="007B7625" w:rsidRPr="007B7625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</w:p>
  <w:p w14:paraId="2405FA22" w14:textId="2C100700" w:rsidR="00362398" w:rsidRPr="007B7625" w:rsidRDefault="00362398" w:rsidP="007B7625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7B7625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7B7625">
      <w:rPr>
        <w:rFonts w:asciiTheme="minorHAnsi" w:hAnsiTheme="minorHAnsi" w:cstheme="minorHAnsi"/>
        <w:b/>
        <w:sz w:val="20"/>
        <w:szCs w:val="20"/>
      </w:rPr>
      <w:t xml:space="preserve"> </w:t>
    </w:r>
    <w:r w:rsidRPr="007B7625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7B7625" w:rsidRPr="007B7625">
      <w:rPr>
        <w:rFonts w:asciiTheme="minorHAnsi" w:hAnsiTheme="minorHAnsi" w:cstheme="minorHAnsi"/>
        <w:b/>
        <w:sz w:val="20"/>
        <w:szCs w:val="20"/>
        <w:lang w:val="ka-GE"/>
      </w:rPr>
      <w:t>59</w:t>
    </w:r>
    <w:r w:rsidRPr="007B7625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7B7625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7B7625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B1F7E"/>
    <w:rsid w:val="005C14A4"/>
    <w:rsid w:val="005C75F3"/>
    <w:rsid w:val="005D3B83"/>
    <w:rsid w:val="005E05B1"/>
    <w:rsid w:val="005E2393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62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0DE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7D7FEA5-8A16-7A43-B02F-748AD15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963</Words>
  <Characters>5494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167</cp:revision>
  <cp:lastPrinted>2015-07-27T06:36:00Z</cp:lastPrinted>
  <dcterms:created xsi:type="dcterms:W3CDTF">2017-11-13T09:28:00Z</dcterms:created>
  <dcterms:modified xsi:type="dcterms:W3CDTF">2019-07-22T06:03:00Z</dcterms:modified>
</cp:coreProperties>
</file>